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AF5B0D">
        <w:tc>
          <w:tcPr>
            <w:tcW w:w="9576" w:type="dxa"/>
          </w:tcPr>
          <w:p w:rsidR="00AF5B0D" w:rsidRDefault="00AF5B0D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p w:rsidR="00096725" w:rsidRDefault="00096725">
      <w:pPr>
        <w:pStyle w:val="a5"/>
      </w:pPr>
      <w:r>
        <w:t>Резюме на соискание должности веб-мастера</w:t>
      </w:r>
    </w:p>
    <w:bookmarkStart w:id="0" w:name="_GoBack" w:displacedByCustomXml="next"/>
    <w:bookmarkEnd w:id="0" w:displacedByCustomXml="next"/>
    <w:sdt>
      <w:sdtPr>
        <w:alias w:val="Название резюме"/>
        <w:tag w:val="Название резюме"/>
        <w:id w:val="2142538285"/>
        <w:placeholder>
          <w:docPart w:val="0205A17D8063495DB215A4B60D0EB3D0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Default="00696715">
          <w:pPr>
            <w:pStyle w:val="a5"/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8"/>
            <w:gridCol w:w="5035"/>
            <w:gridCol w:w="4185"/>
          </w:tblGrid>
          <w:tr w:rsidR="00696715" w:rsidTr="00690143">
            <w:trPr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Default="005A70ED">
                <w:pPr>
                  <w:spacing w:after="0" w:line="240" w:lineRule="auto"/>
                </w:pPr>
              </w:p>
              <w:p w:rsidR="005A70ED" w:rsidRPr="005A70ED" w:rsidRDefault="005A70ED" w:rsidP="005A70ED"/>
              <w:p w:rsidR="005A70ED" w:rsidRDefault="005A70ED" w:rsidP="005A70ED"/>
              <w:p w:rsidR="00696715" w:rsidRPr="005A70ED" w:rsidRDefault="00696715" w:rsidP="005A70ED"/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Default="00696715">
                <w:pPr>
                  <w:pStyle w:val="af1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2B6D8E9892F54CBC883C3AA8C7B3752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96725">
                      <w:t>Диана Саенко</w:t>
                    </w:r>
                  </w:sdtContent>
                </w:sdt>
                <w:r>
                  <w:t xml:space="preserve"> </w:t>
                </w:r>
              </w:p>
              <w:p w:rsidR="00696715" w:rsidRDefault="00696715">
                <w:pPr>
                  <w:pStyle w:val="affa"/>
                  <w:spacing w:line="240" w:lineRule="auto"/>
                </w:pPr>
              </w:p>
              <w:p w:rsidR="00C1409A" w:rsidRPr="004E61CC" w:rsidRDefault="00696715">
                <w:pPr>
                  <w:pStyle w:val="affa"/>
                  <w:spacing w:line="240" w:lineRule="auto"/>
                  <w:rPr>
                    <w:sz w:val="28"/>
                    <w:szCs w:val="28"/>
                  </w:rPr>
                </w:pPr>
                <w:r w:rsidRPr="004E61CC">
                  <w:rPr>
                    <w:color w:val="93B9C2" w:themeColor="background2" w:themeShade="BF"/>
                    <w:sz w:val="28"/>
                    <w:szCs w:val="28"/>
                  </w:rPr>
                  <w:t>Телефон</w:t>
                </w:r>
                <w:r w:rsidRPr="004E61CC">
                  <w:rPr>
                    <w:sz w:val="28"/>
                    <w:szCs w:val="28"/>
                  </w:rPr>
                  <w:t xml:space="preserve">: </w:t>
                </w:r>
                <w:r w:rsidR="00171B93">
                  <w:rPr>
                    <w:sz w:val="28"/>
                    <w:szCs w:val="28"/>
                  </w:rPr>
                  <w:t>+79146603707</w:t>
                </w:r>
              </w:p>
              <w:p w:rsidR="00696715" w:rsidRPr="00C1409A" w:rsidRDefault="00696715" w:rsidP="00C1409A">
                <w:pPr>
                  <w:pStyle w:val="affa"/>
                  <w:spacing w:line="240" w:lineRule="auto"/>
                  <w:ind w:left="-324"/>
                  <w:rPr>
                    <w:sz w:val="28"/>
                    <w:szCs w:val="28"/>
                  </w:rPr>
                </w:pPr>
                <w:r w:rsidRPr="00C1409A">
                  <w:rPr>
                    <w:sz w:val="28"/>
                    <w:szCs w:val="28"/>
                    <w:lang w:val="en-US"/>
                  </w:rPr>
                  <w:t>E</w:t>
                </w:r>
                <w:r w:rsidRPr="00C1409A">
                  <w:rPr>
                    <w:sz w:val="28"/>
                    <w:szCs w:val="28"/>
                  </w:rPr>
                  <w:t>-</w:t>
                </w:r>
                <w:r w:rsidRPr="00C1409A">
                  <w:rPr>
                    <w:sz w:val="28"/>
                    <w:szCs w:val="28"/>
                    <w:lang w:val="en-US"/>
                  </w:rPr>
                  <w:t>mail</w:t>
                </w:r>
                <w:r w:rsidRPr="00C1409A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="00171B93">
                  <w:rPr>
                    <w:sz w:val="28"/>
                    <w:szCs w:val="28"/>
                    <w:lang w:val="en-US"/>
                  </w:rPr>
                  <w:t>dianasaenko</w:t>
                </w:r>
                <w:proofErr w:type="spellEnd"/>
                <w:r w:rsidR="00171B93" w:rsidRPr="00171B93">
                  <w:rPr>
                    <w:sz w:val="28"/>
                    <w:szCs w:val="28"/>
                  </w:rPr>
                  <w:t>@</w:t>
                </w:r>
                <w:r w:rsidR="00171B93">
                  <w:rPr>
                    <w:sz w:val="28"/>
                    <w:szCs w:val="28"/>
                    <w:lang w:val="en-US"/>
                  </w:rPr>
                  <w:t>mail</w:t>
                </w:r>
                <w:r w:rsidR="00171B93" w:rsidRPr="00171B93">
                  <w:rPr>
                    <w:sz w:val="28"/>
                    <w:szCs w:val="28"/>
                  </w:rPr>
                  <w:t>.</w:t>
                </w:r>
                <w:proofErr w:type="spellStart"/>
                <w:r w:rsidR="00171B93">
                  <w:rPr>
                    <w:sz w:val="28"/>
                    <w:szCs w:val="28"/>
                    <w:lang w:val="en-US"/>
                  </w:rPr>
                  <w:t>ru</w:t>
                </w:r>
                <w:proofErr w:type="spellEnd"/>
              </w:p>
              <w:p w:rsidR="00696715" w:rsidRDefault="00696715" w:rsidP="00096725">
                <w:pPr>
                  <w:pStyle w:val="affa"/>
                  <w:spacing w:line="240" w:lineRule="auto"/>
                  <w:ind w:left="952" w:hanging="668"/>
                  <w:rPr>
                    <w:sz w:val="24"/>
                  </w:rPr>
                </w:pP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Default="00171B93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32A7B44B" wp14:editId="66BC6C3F">
                      <wp:extent cx="2200275" cy="2566300"/>
                      <wp:effectExtent l="0" t="0" r="0" b="571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Саенко Диана Азатовна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1124" cy="25672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Default="00C3507A">
          <w:pPr>
            <w:pStyle w:val="a5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AF5B0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Default="00AF5B0D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F5B0D" w:rsidRPr="007B7D44" w:rsidRDefault="007B7D44" w:rsidP="007B7D44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Желаемая </w:t>
            </w:r>
            <w:r w:rsidR="00690143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должность</w:t>
            </w:r>
          </w:p>
          <w:p w:rsidR="00AF5B0D" w:rsidRDefault="00096725" w:rsidP="00096725">
            <w:pPr>
              <w:pStyle w:val="aff7"/>
              <w:spacing w:after="120" w:line="240" w:lineRule="auto"/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Веб-мастер, веб-дизайнер</w:t>
            </w:r>
          </w:p>
          <w:p w:rsidR="00690143" w:rsidRDefault="00690143" w:rsidP="007B7D44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BD2429" w:rsidRDefault="007B7D44" w:rsidP="007B7D44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Опыт работы</w:t>
            </w:r>
          </w:p>
          <w:p w:rsidR="00690143" w:rsidRPr="00350E0B" w:rsidRDefault="00096725" w:rsidP="00690143">
            <w:pPr>
              <w:pStyle w:val="af"/>
              <w:spacing w:before="0" w:after="120"/>
              <w:rPr>
                <w:rStyle w:val="aff6"/>
              </w:rPr>
            </w:pPr>
            <w:r>
              <w:rPr>
                <w:rStyle w:val="aff6"/>
                <w:b/>
                <w:bCs/>
              </w:rPr>
              <w:t xml:space="preserve">4 года  создаю сайты для малого и среднего бизнеса, занимаюсь копирайтингом (пишу статьи) для этих сайтов, администратор и модератор групп в социальных сетях, продвижение сайтов в социальных сетях. </w:t>
            </w:r>
            <w:r w:rsidR="00512DE9">
              <w:rPr>
                <w:rStyle w:val="aff6"/>
                <w:b/>
                <w:bCs/>
              </w:rPr>
              <w:t xml:space="preserve">Владелец канала на </w:t>
            </w:r>
            <w:r w:rsidR="00512DE9">
              <w:rPr>
                <w:rStyle w:val="aff6"/>
                <w:b/>
                <w:bCs/>
                <w:lang w:val="en-US"/>
              </w:rPr>
              <w:t>You</w:t>
            </w:r>
            <w:r w:rsidR="00512DE9" w:rsidRPr="00512DE9">
              <w:rPr>
                <w:rStyle w:val="aff6"/>
                <w:b/>
                <w:bCs/>
              </w:rPr>
              <w:t xml:space="preserve"> </w:t>
            </w:r>
            <w:r w:rsidR="00512DE9">
              <w:rPr>
                <w:rStyle w:val="aff6"/>
                <w:b/>
                <w:bCs/>
                <w:lang w:val="en-US"/>
              </w:rPr>
              <w:t>Tube</w:t>
            </w:r>
            <w:r w:rsidR="00512DE9" w:rsidRPr="00512DE9">
              <w:rPr>
                <w:rStyle w:val="aff6"/>
                <w:b/>
                <w:bCs/>
              </w:rPr>
              <w:t xml:space="preserve">, </w:t>
            </w:r>
            <w:proofErr w:type="spellStart"/>
            <w:r w:rsidR="00512DE9">
              <w:rPr>
                <w:rStyle w:val="aff6"/>
                <w:b/>
                <w:bCs/>
                <w:lang w:val="en-US"/>
              </w:rPr>
              <w:t>Rutube</w:t>
            </w:r>
            <w:proofErr w:type="spellEnd"/>
            <w:r w:rsidR="00512DE9" w:rsidRPr="00512DE9">
              <w:rPr>
                <w:rStyle w:val="aff6"/>
                <w:b/>
                <w:bCs/>
              </w:rPr>
              <w:t xml:space="preserve">. </w:t>
            </w:r>
            <w:r>
              <w:rPr>
                <w:rStyle w:val="aff6"/>
                <w:b/>
                <w:bCs/>
              </w:rPr>
              <w:t xml:space="preserve">Создание фото- и видеороликов для размещения их на </w:t>
            </w:r>
            <w:proofErr w:type="gramStart"/>
            <w:r>
              <w:rPr>
                <w:rStyle w:val="aff6"/>
                <w:b/>
                <w:bCs/>
              </w:rPr>
              <w:t>интернет-площадках</w:t>
            </w:r>
            <w:proofErr w:type="gramEnd"/>
            <w:r>
              <w:rPr>
                <w:rStyle w:val="aff6"/>
                <w:b/>
                <w:bCs/>
              </w:rPr>
              <w:t>, сайтах.</w:t>
            </w:r>
            <w:r w:rsidR="00350E0B">
              <w:rPr>
                <w:rStyle w:val="aff6"/>
                <w:b/>
                <w:bCs/>
              </w:rPr>
              <w:t xml:space="preserve"> Портфолио, в частности созданные сайты: 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liktis</w:t>
            </w:r>
            <w:proofErr w:type="spellEnd"/>
            <w:r w:rsidR="00350E0B" w:rsidRPr="00350E0B">
              <w:rPr>
                <w:rStyle w:val="aff6"/>
                <w:b/>
                <w:bCs/>
              </w:rPr>
              <w:t>.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ru</w:t>
            </w:r>
            <w:proofErr w:type="spellEnd"/>
            <w:r w:rsidR="00350E0B" w:rsidRPr="00350E0B">
              <w:rPr>
                <w:rStyle w:val="aff6"/>
                <w:b/>
                <w:bCs/>
              </w:rPr>
              <w:t xml:space="preserve">, 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magnat</w:t>
            </w:r>
            <w:proofErr w:type="spellEnd"/>
            <w:r w:rsidR="00350E0B" w:rsidRPr="00350E0B">
              <w:rPr>
                <w:rStyle w:val="aff6"/>
                <w:b/>
                <w:bCs/>
              </w:rPr>
              <w:t>4.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ru</w:t>
            </w:r>
            <w:proofErr w:type="spellEnd"/>
            <w:r w:rsidR="00350E0B" w:rsidRPr="00350E0B">
              <w:rPr>
                <w:rStyle w:val="aff6"/>
                <w:b/>
                <w:bCs/>
              </w:rPr>
              <w:t xml:space="preserve">, 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coznaniye</w:t>
            </w:r>
            <w:proofErr w:type="spellEnd"/>
            <w:r w:rsidR="00350E0B" w:rsidRPr="00350E0B">
              <w:rPr>
                <w:rStyle w:val="aff6"/>
                <w:b/>
                <w:bCs/>
              </w:rPr>
              <w:t>.</w:t>
            </w:r>
            <w:proofErr w:type="spellStart"/>
            <w:r w:rsidR="00350E0B">
              <w:rPr>
                <w:rStyle w:val="aff6"/>
                <w:b/>
                <w:bCs/>
                <w:lang w:val="en-US"/>
              </w:rPr>
              <w:t>ru</w:t>
            </w:r>
            <w:proofErr w:type="spellEnd"/>
          </w:p>
          <w:p w:rsidR="00AF5B0D" w:rsidRDefault="00AC35F6" w:rsidP="00612E9F">
            <w:pPr>
              <w:pStyle w:val="af"/>
              <w:spacing w:before="0" w:after="120"/>
              <w:rPr>
                <w:rStyle w:val="aff6"/>
              </w:rPr>
            </w:pPr>
            <w:r>
              <w:rPr>
                <w:rStyle w:val="aff6"/>
              </w:rPr>
              <w:t>(</w:t>
            </w:r>
            <w:r w:rsidR="00096725">
              <w:rPr>
                <w:rStyle w:val="aff6"/>
              </w:rPr>
              <w:t>2012</w:t>
            </w:r>
            <w:r>
              <w:rPr>
                <w:rStyle w:val="aff6"/>
              </w:rPr>
              <w:t xml:space="preserve"> –</w:t>
            </w:r>
            <w:r w:rsidR="00612E9F">
              <w:rPr>
                <w:rStyle w:val="aff6"/>
              </w:rPr>
              <w:t xml:space="preserve"> </w:t>
            </w:r>
            <w:r w:rsidR="00096725">
              <w:rPr>
                <w:rStyle w:val="aff6"/>
              </w:rPr>
              <w:t xml:space="preserve">2016 </w:t>
            </w:r>
            <w:proofErr w:type="spellStart"/>
            <w:proofErr w:type="gramStart"/>
            <w:r w:rsidR="00096725">
              <w:rPr>
                <w:rStyle w:val="aff6"/>
              </w:rPr>
              <w:t>гг</w:t>
            </w:r>
            <w:proofErr w:type="spellEnd"/>
            <w:proofErr w:type="gramEnd"/>
            <w:r>
              <w:rPr>
                <w:rStyle w:val="aff6"/>
              </w:rPr>
              <w:t>)</w:t>
            </w:r>
          </w:p>
          <w:sdt>
            <w:sdtPr>
              <w:rPr>
                <w:rStyle w:val="aff6"/>
                <w:rFonts w:eastAsia="Times New Roman"/>
                <w:b w:val="0"/>
              </w:rPr>
              <w:id w:val="326177524"/>
              <w:placeholder>
                <w:docPart w:val="4B8C79B62F4F41B5B0D3CF72029EDF7B"/>
              </w:placeholder>
            </w:sdtPr>
            <w:sdtEndPr>
              <w:rPr>
                <w:rStyle w:val="aff6"/>
                <w:rFonts w:eastAsiaTheme="minorHAnsi"/>
                <w:b/>
              </w:rPr>
            </w:sdtEndPr>
            <w:sdtContent>
              <w:p w:rsidR="00AF5B0D" w:rsidRDefault="00B800E8" w:rsidP="00B800E8">
                <w:pPr>
                  <w:pStyle w:val="a"/>
                  <w:numPr>
                    <w:ilvl w:val="0"/>
                    <w:numId w:val="1"/>
                  </w:numPr>
                  <w:spacing w:line="240" w:lineRule="auto"/>
                </w:pPr>
                <w:r>
                  <w:rPr>
                    <w:rStyle w:val="aff6"/>
                    <w:rFonts w:eastAsia="Times New Roman"/>
                    <w:b w:val="0"/>
                  </w:rPr>
                  <w:t>Сотрудничество с компаниями: ООО стоматологическая клиника «</w:t>
                </w:r>
                <w:proofErr w:type="spellStart"/>
                <w:r>
                  <w:rPr>
                    <w:rStyle w:val="aff6"/>
                    <w:rFonts w:eastAsia="Times New Roman"/>
                    <w:b w:val="0"/>
                  </w:rPr>
                  <w:t>Ликтис</w:t>
                </w:r>
                <w:proofErr w:type="spellEnd"/>
                <w:r>
                  <w:rPr>
                    <w:rStyle w:val="aff6"/>
                    <w:rFonts w:eastAsia="Times New Roman"/>
                    <w:b w:val="0"/>
                  </w:rPr>
                  <w:t>», магазин хозяйственных товаров «Скобяная лавка»</w:t>
                </w:r>
              </w:p>
            </w:sdtContent>
          </w:sdt>
          <w:p w:rsidR="00AF5B0D" w:rsidRPr="00612E9F" w:rsidRDefault="00B800E8" w:rsidP="00B800E8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color w:val="BBAAA4" w:themeColor="accent6" w:themeTint="99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 мои обязанности входит: создание сайта компании, сопровождение сайта, решение технических проблем сайта, копирайтинг, реклама сайта в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  <w:r w:rsidRPr="00B800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 Одноклассники,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Twitter</w:t>
            </w:r>
            <w:r w:rsidR="00350E0B"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B800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Livejornal</w:t>
            </w:r>
            <w:proofErr w:type="spellEnd"/>
            <w:r w:rsidR="00512DE9" w:rsidRPr="00512DE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Google</w:t>
            </w:r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 тому подобное)</w:t>
            </w:r>
            <w:r w:rsidRPr="00B800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и рекламных площадках Интернета.</w:t>
            </w:r>
          </w:p>
          <w:p w:rsidR="00CC3947" w:rsidRDefault="00CC3947" w:rsidP="00612E9F">
            <w:pPr>
              <w:pStyle w:val="af"/>
              <w:spacing w:before="0" w:after="120"/>
              <w:rPr>
                <w:rStyle w:val="aff6"/>
                <w:b/>
                <w:bCs/>
              </w:rPr>
            </w:pPr>
          </w:p>
          <w:p w:rsidR="00612E9F" w:rsidRDefault="00B800E8" w:rsidP="00612E9F">
            <w:pPr>
              <w:pStyle w:val="af"/>
              <w:spacing w:before="0" w:after="120"/>
              <w:rPr>
                <w:rStyle w:val="aff6"/>
              </w:rPr>
            </w:pPr>
            <w:r>
              <w:rPr>
                <w:rStyle w:val="aff6"/>
                <w:b/>
                <w:bCs/>
              </w:rPr>
              <w:t>Должность по предыдущему месту работы – менеджер по организации агентских продаж</w:t>
            </w:r>
          </w:p>
          <w:p w:rsidR="00612E9F" w:rsidRDefault="00612E9F" w:rsidP="00612E9F">
            <w:pPr>
              <w:pStyle w:val="af"/>
              <w:spacing w:before="0" w:after="120"/>
              <w:rPr>
                <w:rStyle w:val="aff6"/>
              </w:rPr>
            </w:pPr>
            <w:r>
              <w:rPr>
                <w:rStyle w:val="aff6"/>
              </w:rPr>
              <w:t>(</w:t>
            </w:r>
            <w:r w:rsidR="00B800E8">
              <w:rPr>
                <w:rStyle w:val="aff6"/>
              </w:rPr>
              <w:t>2007</w:t>
            </w:r>
            <w:r>
              <w:rPr>
                <w:rStyle w:val="aff6"/>
              </w:rPr>
              <w:t xml:space="preserve"> – </w:t>
            </w:r>
            <w:r w:rsidR="00B800E8">
              <w:rPr>
                <w:rStyle w:val="aff6"/>
              </w:rPr>
              <w:t>2012гг</w:t>
            </w:r>
            <w:r>
              <w:rPr>
                <w:rStyle w:val="aff6"/>
              </w:rPr>
              <w:t>)</w:t>
            </w:r>
          </w:p>
          <w:sdt>
            <w:sdtPr>
              <w:rPr>
                <w:rStyle w:val="aff6"/>
              </w:rPr>
              <w:id w:val="2009635613"/>
              <w:placeholder>
                <w:docPart w:val="4862E7E7FDC94E91B9ECDD5D9E158D2A"/>
              </w:placeholder>
            </w:sdtPr>
            <w:sdtEndPr>
              <w:rPr>
                <w:rStyle w:val="aff6"/>
              </w:rPr>
            </w:sdtEndPr>
            <w:sdtContent>
              <w:p w:rsidR="00612E9F" w:rsidRDefault="00B800E8" w:rsidP="00CC3947">
                <w:pPr>
                  <w:pStyle w:val="a"/>
                  <w:numPr>
                    <w:ilvl w:val="0"/>
                    <w:numId w:val="1"/>
                  </w:numPr>
                  <w:spacing w:line="240" w:lineRule="auto"/>
                </w:pPr>
                <w:r>
                  <w:rPr>
                    <w:rStyle w:val="aff6"/>
                  </w:rPr>
                  <w:t>Страховой дом ВСК</w:t>
                </w:r>
              </w:p>
            </w:sdtContent>
          </w:sdt>
          <w:p w:rsidR="00612E9F" w:rsidRDefault="00B800E8" w:rsidP="00CC3947">
            <w:pPr>
              <w:pStyle w:val="a"/>
              <w:numPr>
                <w:ilvl w:val="0"/>
                <w:numId w:val="1"/>
              </w:numPr>
              <w:spacing w:line="240" w:lineRule="auto"/>
            </w:pPr>
            <w:r>
              <w:t xml:space="preserve">Набор и обучение агентских групп технологиям продаж и страховым продуктам. </w:t>
            </w:r>
          </w:p>
          <w:p w:rsidR="00CC3947" w:rsidRDefault="00CC3947" w:rsidP="00CC3947">
            <w:pPr>
              <w:pStyle w:val="af"/>
              <w:spacing w:before="0" w:after="120"/>
              <w:rPr>
                <w:rStyle w:val="aff6"/>
                <w:b/>
                <w:bCs/>
              </w:rPr>
            </w:pPr>
          </w:p>
          <w:p w:rsidR="00690143" w:rsidRPr="009C2EEF" w:rsidRDefault="00690143" w:rsidP="00690143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Образование</w:t>
            </w:r>
          </w:p>
          <w:p w:rsidR="00690143" w:rsidRDefault="00B800E8" w:rsidP="00690143">
            <w:pPr>
              <w:pStyle w:val="af"/>
              <w:spacing w:after="0"/>
              <w:rPr>
                <w:b w:val="0"/>
              </w:rPr>
            </w:pPr>
            <w:r>
              <w:t>Магистр</w:t>
            </w:r>
            <w:r w:rsidR="00690143">
              <w:rPr>
                <w:b w:val="0"/>
              </w:rPr>
              <w:t xml:space="preserve"> (</w:t>
            </w:r>
            <w:r>
              <w:rPr>
                <w:b w:val="0"/>
              </w:rPr>
              <w:t>1978</w:t>
            </w:r>
            <w:r w:rsidR="00690143">
              <w:rPr>
                <w:b w:val="0"/>
              </w:rPr>
              <w:t>)</w:t>
            </w:r>
          </w:p>
          <w:p w:rsidR="00690143" w:rsidRDefault="00B800E8" w:rsidP="00B800E8">
            <w:pPr>
              <w:pStyle w:val="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Таджикский Государственный Университет имени </w:t>
            </w:r>
            <w:r w:rsid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В.И.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Ленина</w:t>
            </w:r>
            <w:r w:rsidR="00512DE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г. Душанбе, Физик</w:t>
            </w:r>
            <w:proofErr w:type="gramStart"/>
            <w:r w:rsidR="00512DE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="00512DE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</w:t>
            </w:r>
            <w:r w:rsid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реподаватель</w:t>
            </w:r>
            <w:r w:rsidR="00512DE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  <w:p w:rsidR="00690143" w:rsidRDefault="00690143" w:rsidP="00690143">
            <w:pPr>
              <w:pStyle w:val="ad"/>
              <w:spacing w:after="0"/>
            </w:pPr>
          </w:p>
          <w:p w:rsidR="00690143" w:rsidRPr="009C2EEF" w:rsidRDefault="00690143" w:rsidP="00690143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Дополнительное образование</w:t>
            </w:r>
          </w:p>
          <w:p w:rsidR="00690143" w:rsidRDefault="00350E0B" w:rsidP="00690143">
            <w:pPr>
              <w:pStyle w:val="af"/>
              <w:spacing w:before="0" w:after="0"/>
              <w:rPr>
                <w:b w:val="0"/>
              </w:rPr>
            </w:pPr>
            <w:r>
              <w:t>Психолог</w:t>
            </w:r>
            <w:r w:rsidR="00690143">
              <w:rPr>
                <w:b w:val="0"/>
              </w:rPr>
              <w:t xml:space="preserve"> (</w:t>
            </w:r>
            <w:r>
              <w:rPr>
                <w:b w:val="0"/>
              </w:rPr>
              <w:t>1997</w:t>
            </w:r>
            <w:r w:rsidR="00690143">
              <w:rPr>
                <w:b w:val="0"/>
              </w:rPr>
              <w:t>)</w:t>
            </w:r>
          </w:p>
          <w:p w:rsidR="00690143" w:rsidRDefault="00350E0B" w:rsidP="00690143">
            <w:pPr>
              <w:pStyle w:val="a"/>
              <w:numPr>
                <w:ilvl w:val="0"/>
                <w:numId w:val="1"/>
              </w:numPr>
              <w:spacing w:after="0" w:line="240" w:lineRule="auto"/>
            </w:pPr>
            <w:r>
              <w:t>Междуна</w:t>
            </w:r>
            <w:r w:rsidR="00512DE9">
              <w:t>родная академия психологических</w:t>
            </w:r>
            <w:r>
              <w:t xml:space="preserve"> наук, г. </w:t>
            </w:r>
            <w:r w:rsidR="00512DE9">
              <w:t>Санкт-</w:t>
            </w:r>
            <w:proofErr w:type="spellStart"/>
            <w:r w:rsidR="00512DE9">
              <w:t>Петербург</w:t>
            </w:r>
            <w:proofErr w:type="gramStart"/>
            <w:r w:rsidR="00512DE9" w:rsidRPr="00512DE9">
              <w:t>.</w:t>
            </w:r>
            <w:r w:rsidR="00512DE9">
              <w:t>П</w:t>
            </w:r>
            <w:proofErr w:type="gramEnd"/>
            <w:r>
              <w:t>рактический</w:t>
            </w:r>
            <w:proofErr w:type="spellEnd"/>
            <w:r>
              <w:t xml:space="preserve"> психолог.</w:t>
            </w:r>
          </w:p>
          <w:p w:rsidR="00690143" w:rsidRDefault="00690143" w:rsidP="00690143">
            <w:pPr>
              <w:pStyle w:val="ad"/>
              <w:spacing w:after="0"/>
            </w:pPr>
          </w:p>
          <w:p w:rsidR="00AF5B0D" w:rsidRPr="009C2EEF" w:rsidRDefault="00612E9F" w:rsidP="00612E9F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9C2EEF"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Дополнительная информация</w:t>
            </w:r>
          </w:p>
          <w:p w:rsidR="00AF5B0D" w:rsidRDefault="00350E0B" w:rsidP="00350E0B">
            <w:pPr>
              <w:pStyle w:val="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Уверенный пользователь ПК, знание программ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Photoshop</w:t>
            </w:r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Exell</w:t>
            </w:r>
            <w:proofErr w:type="spellEnd"/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спецпрограмм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по обработке фото и видео, работаю в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Wordpress</w:t>
            </w:r>
            <w:proofErr w:type="spellEnd"/>
            <w:r w:rsidRPr="00350E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Трудолюбива, креативна и исполнительна.</w:t>
            </w:r>
          </w:p>
          <w:p w:rsidR="00175F91" w:rsidRDefault="00175F91" w:rsidP="00175F91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:rsidR="00175F91" w:rsidRPr="009C2EEF" w:rsidRDefault="00175F91" w:rsidP="00175F91">
            <w:pPr>
              <w:pStyle w:val="ad"/>
              <w:spacing w:before="120"/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hAnsiTheme="minorHAnsi" w:cstheme="minorHAnsi"/>
                <w:color w:val="628BAD" w:themeColor="accent2" w:themeShade="BF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Рекомендации</w:t>
            </w:r>
          </w:p>
          <w:p w:rsidR="00AF5B0D" w:rsidRPr="004460BB" w:rsidRDefault="00350E0B" w:rsidP="00350E0B">
            <w:pPr>
              <w:pStyle w:val="a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Гармашов</w:t>
            </w:r>
            <w:proofErr w:type="spellEnd"/>
            <w:r>
              <w:t xml:space="preserve"> Валерий Николаевич – Индивидуальный предприниматель +7 908-979-88-11</w:t>
            </w:r>
          </w:p>
        </w:tc>
      </w:tr>
    </w:tbl>
    <w:p w:rsidR="00AF5B0D" w:rsidRDefault="00AF5B0D" w:rsidP="00546089"/>
    <w:sectPr w:rsidR="00AF5B0D" w:rsidSect="00546089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7A" w:rsidRDefault="00C3507A">
      <w:pPr>
        <w:spacing w:after="0" w:line="240" w:lineRule="auto"/>
      </w:pPr>
      <w:r>
        <w:separator/>
      </w:r>
    </w:p>
  </w:endnote>
  <w:endnote w:type="continuationSeparator" w:id="0">
    <w:p w:rsidR="00C3507A" w:rsidRDefault="00C3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512DE9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5ABD71E0C6A14D0BB7E38404E639719E"/>
        </w:placeholder>
        <w:showingPlcHdr/>
        <w:text/>
      </w:sdtPr>
      <w:sdtEndPr/>
      <w:sdtContent>
        <w:r w:rsidR="00C1409A">
          <w:t>[</w:t>
        </w:r>
        <w:r w:rsidR="00C1409A" w:rsidRPr="00C1409A">
          <w:rPr>
            <w:color w:val="BBAAA4" w:themeColor="accent6" w:themeTint="99"/>
          </w:rPr>
          <w:t>Введите свой номер телефона</w:t>
        </w:r>
        <w:r w:rsidR="00C1409A"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171B93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>
          <w:docPart w:val="AEE51B0A3B284AABA4861B8D5C8FC491"/>
        </w:placeholder>
        <w:temporary/>
        <w:showingPlcHdr/>
        <w:text/>
      </w:sdtPr>
      <w:sdtEndPr/>
      <w:sdtContent>
        <w:r w:rsidR="00A02323" w:rsidRPr="00C1409A">
          <w:rPr>
            <w:sz w:val="28"/>
            <w:szCs w:val="28"/>
          </w:rPr>
          <w:t>[</w:t>
        </w:r>
        <w:r w:rsidR="00A02323"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="00A02323" w:rsidRPr="00C1409A">
          <w:rPr>
            <w:sz w:val="28"/>
            <w:szCs w:val="28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7A" w:rsidRDefault="00C3507A">
      <w:pPr>
        <w:spacing w:after="0" w:line="240" w:lineRule="auto"/>
      </w:pPr>
      <w:r>
        <w:separator/>
      </w:r>
    </w:p>
  </w:footnote>
  <w:footnote w:type="continuationSeparator" w:id="0">
    <w:p w:rsidR="00C3507A" w:rsidRDefault="00C3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4B8C79B62F4F41B5B0D3CF72029EDF7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96725">
          <w:t>Диана Саенко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4B8C79B62F4F41B5B0D3CF72029EDF7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96725">
          <w:t>Диана Саенко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3"/>
    <w:rsid w:val="00096725"/>
    <w:rsid w:val="00171B93"/>
    <w:rsid w:val="00175F91"/>
    <w:rsid w:val="001B0863"/>
    <w:rsid w:val="00350E0B"/>
    <w:rsid w:val="004460BB"/>
    <w:rsid w:val="004E61CC"/>
    <w:rsid w:val="00512DE9"/>
    <w:rsid w:val="00546089"/>
    <w:rsid w:val="005A70ED"/>
    <w:rsid w:val="00612E9F"/>
    <w:rsid w:val="006143BE"/>
    <w:rsid w:val="00643A04"/>
    <w:rsid w:val="00690143"/>
    <w:rsid w:val="00696715"/>
    <w:rsid w:val="006B1BD7"/>
    <w:rsid w:val="00734E47"/>
    <w:rsid w:val="00756B2A"/>
    <w:rsid w:val="007B7D44"/>
    <w:rsid w:val="00951B2F"/>
    <w:rsid w:val="009C2EEF"/>
    <w:rsid w:val="00A02323"/>
    <w:rsid w:val="00A72AC7"/>
    <w:rsid w:val="00AC35F6"/>
    <w:rsid w:val="00AF5B0D"/>
    <w:rsid w:val="00B04D33"/>
    <w:rsid w:val="00B63D80"/>
    <w:rsid w:val="00B800E8"/>
    <w:rsid w:val="00B95913"/>
    <w:rsid w:val="00BD07BA"/>
    <w:rsid w:val="00BD2429"/>
    <w:rsid w:val="00C1409A"/>
    <w:rsid w:val="00C3507A"/>
    <w:rsid w:val="00CC3947"/>
    <w:rsid w:val="00CC51AB"/>
    <w:rsid w:val="00EA1562"/>
    <w:rsid w:val="00F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msung%20Drive%20Manager\Pictures\&#1044;&#1086;&#1082;&#1091;&#1084;&#1077;&#1085;&#1090;&#1099;\_&#1041;&#1080;&#1079;&#1085;&#1077;&#1089;%20&#1074;%20&#1080;&#1085;&#1090;&#1077;&#1088;&#1085;&#1077;&#1090;\&#1056;&#1077;&#1079;&#1102;&#1084;&#1077;\TP102320439_template%20&#1089;&#1090;&#1088;&#1086;&#1075;&#1086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05A17D8063495DB215A4B60D0E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91A90-025B-4701-B48A-9F073278A57B}"/>
      </w:docPartPr>
      <w:docPartBody>
        <w:p w:rsidR="003C36B9" w:rsidRDefault="00086EF3">
          <w:pPr>
            <w:pStyle w:val="0205A17D8063495DB215A4B60D0EB3D0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2B6D8E9892F54CBC883C3AA8C7B37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CC962-611F-4B84-883D-5E467E93E1A4}"/>
      </w:docPartPr>
      <w:docPartBody>
        <w:p w:rsidR="003C36B9" w:rsidRDefault="00086EF3">
          <w:pPr>
            <w:pStyle w:val="2B6D8E9892F54CBC883C3AA8C7B37529"/>
          </w:pPr>
          <w:r>
            <w:t>[Введите свое имя]</w:t>
          </w:r>
        </w:p>
      </w:docPartBody>
    </w:docPart>
    <w:docPart>
      <w:docPartPr>
        <w:name w:val="5ABD71E0C6A14D0BB7E38404E63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F87F4-5933-430E-BFC1-B6708078475C}"/>
      </w:docPartPr>
      <w:docPartBody>
        <w:p w:rsidR="003C36B9" w:rsidRDefault="00086EF3">
          <w:pPr>
            <w:pStyle w:val="5ABD71E0C6A14D0BB7E38404E639719E"/>
          </w:pPr>
          <w:r>
            <w:rPr>
              <w:rStyle w:val="a9"/>
            </w:rPr>
            <w:t>[Введите дату начала работы]</w:t>
          </w:r>
        </w:p>
      </w:docPartBody>
    </w:docPart>
    <w:docPart>
      <w:docPartPr>
        <w:name w:val="AEE51B0A3B284AABA4861B8D5C8FC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7FD1A-DDF5-4CC9-971B-598601950DED}"/>
      </w:docPartPr>
      <w:docPartBody>
        <w:p w:rsidR="003C36B9" w:rsidRDefault="00086EF3">
          <w:pPr>
            <w:pStyle w:val="AEE51B0A3B284AABA4861B8D5C8FC491"/>
          </w:pPr>
          <w:r>
            <w:rPr>
              <w:rStyle w:val="a9"/>
            </w:rPr>
            <w:t>[Введите дату окончания работы]</w:t>
          </w:r>
        </w:p>
      </w:docPartBody>
    </w:docPart>
    <w:docPart>
      <w:docPartPr>
        <w:name w:val="4B8C79B62F4F41B5B0D3CF72029ED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FDCDC-F894-4D7B-9BCE-D579B00DD3AE}"/>
      </w:docPartPr>
      <w:docPartBody>
        <w:p w:rsidR="009841C8" w:rsidRDefault="00086EF3" w:rsidP="00612E9F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3C36B9" w:rsidRDefault="00086EF3">
          <w:pPr>
            <w:pStyle w:val="4B8C79B62F4F41B5B0D3CF72029EDF7B"/>
          </w:pP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  <w:docPart>
      <w:docPartPr>
        <w:name w:val="4862E7E7FDC94E91B9ECDD5D9E158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B84C9-50AE-4E1B-9056-03C1841A95D4}"/>
      </w:docPartPr>
      <w:docPartBody>
        <w:p w:rsidR="003C36B9" w:rsidRDefault="00086EF3">
          <w:pPr>
            <w:pStyle w:val="4862E7E7FDC94E91B9ECDD5D9E158D2A"/>
          </w:pPr>
          <w:r>
            <w:rPr>
              <w:rStyle w:val="a9"/>
            </w:rPr>
            <w:t>[Введите название организации</w:t>
          </w:r>
          <w:r w:rsidRPr="00CC3947">
            <w:rPr>
              <w:rStyle w:val="a9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3"/>
    <w:rsid w:val="00086EF3"/>
    <w:rsid w:val="003C36B9"/>
    <w:rsid w:val="005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0205A17D8063495DB215A4B60D0EB3D0">
    <w:name w:val="0205A17D8063495DB215A4B60D0EB3D0"/>
  </w:style>
  <w:style w:type="paragraph" w:customStyle="1" w:styleId="2B6D8E9892F54CBC883C3AA8C7B37529">
    <w:name w:val="2B6D8E9892F54CBC883C3AA8C7B37529"/>
  </w:style>
  <w:style w:type="paragraph" w:customStyle="1" w:styleId="CD31BD18EC794E218241035F34FE284E">
    <w:name w:val="CD31BD18EC794E218241035F34FE284E"/>
  </w:style>
  <w:style w:type="paragraph" w:customStyle="1" w:styleId="15EBC9BD70B6461A8F518615AE42FC8C">
    <w:name w:val="15EBC9BD70B6461A8F518615AE42FC8C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EB2E46775F7C4338BE8C8B397D748182">
    <w:name w:val="EB2E46775F7C4338BE8C8B397D748182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2625470F78243D1A2BC03E9B315B9C9">
    <w:name w:val="32625470F78243D1A2BC03E9B315B9C9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647823E27294A2CBA781D4BFECD8143">
    <w:name w:val="E647823E27294A2CBA781D4BFECD8143"/>
  </w:style>
  <w:style w:type="paragraph" w:customStyle="1" w:styleId="5ABD71E0C6A14D0BB7E38404E639719E">
    <w:name w:val="5ABD71E0C6A14D0BB7E38404E639719E"/>
  </w:style>
  <w:style w:type="paragraph" w:customStyle="1" w:styleId="AEE51B0A3B284AABA4861B8D5C8FC491">
    <w:name w:val="AEE51B0A3B284AABA4861B8D5C8FC491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B8C79B62F4F41B5B0D3CF72029EDF7B">
    <w:name w:val="4B8C79B62F4F41B5B0D3CF72029EDF7B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9FD1DDAF4498F8B35671F4A36EC27">
    <w:name w:val="ECA9FD1DDAF4498F8B35671F4A36EC27"/>
  </w:style>
  <w:style w:type="paragraph" w:customStyle="1" w:styleId="0311F754CB0E4129AB3F1B250C4F10A3">
    <w:name w:val="0311F754CB0E4129AB3F1B250C4F10A3"/>
  </w:style>
  <w:style w:type="paragraph" w:customStyle="1" w:styleId="EFFFC75869C74DE09FFBA452C6A277C8">
    <w:name w:val="EFFFC75869C74DE09FFBA452C6A277C8"/>
  </w:style>
  <w:style w:type="paragraph" w:customStyle="1" w:styleId="FC6EB712BB3C4ECEAA44B2C313CE7181">
    <w:name w:val="FC6EB712BB3C4ECEAA44B2C313CE7181"/>
  </w:style>
  <w:style w:type="paragraph" w:customStyle="1" w:styleId="4862E7E7FDC94E91B9ECDD5D9E158D2A">
    <w:name w:val="4862E7E7FDC94E91B9ECDD5D9E158D2A"/>
  </w:style>
  <w:style w:type="paragraph" w:customStyle="1" w:styleId="8223BC83A4274825A6F630C4671D83DE">
    <w:name w:val="8223BC83A4274825A6F630C4671D83DE"/>
  </w:style>
  <w:style w:type="paragraph" w:customStyle="1" w:styleId="7E42A1B8A0BC48B6BA5513D56471989B">
    <w:name w:val="7E42A1B8A0BC48B6BA5513D56471989B"/>
  </w:style>
  <w:style w:type="paragraph" w:customStyle="1" w:styleId="C883FD9A635E499E83BD2E9C405079B5">
    <w:name w:val="C883FD9A635E499E83BD2E9C405079B5"/>
  </w:style>
  <w:style w:type="paragraph" w:customStyle="1" w:styleId="EA16B127E69249EE9B81BAD14449DD99">
    <w:name w:val="EA16B127E69249EE9B81BAD14449DD99"/>
  </w:style>
  <w:style w:type="paragraph" w:customStyle="1" w:styleId="42E88E020AF84EE18BC23B4445F8B73B">
    <w:name w:val="42E88E020AF84EE18BC23B4445F8B73B"/>
  </w:style>
  <w:style w:type="paragraph" w:customStyle="1" w:styleId="A603F0D1D687465F8F37ED35BE4C68D0">
    <w:name w:val="A603F0D1D687465F8F37ED35BE4C68D0"/>
  </w:style>
  <w:style w:type="paragraph" w:customStyle="1" w:styleId="903184C513B044B591EEE78AB2C927C6">
    <w:name w:val="903184C513B044B591EEE78AB2C927C6"/>
  </w:style>
  <w:style w:type="paragraph" w:customStyle="1" w:styleId="04F9B3931E0A4A2B9B52C6B2B1DA6FA6">
    <w:name w:val="04F9B3931E0A4A2B9B52C6B2B1DA6FA6"/>
  </w:style>
  <w:style w:type="paragraph" w:customStyle="1" w:styleId="535E860BAE16433FB9C3012F77DF82F7">
    <w:name w:val="535E860BAE16433FB9C3012F77DF82F7"/>
  </w:style>
  <w:style w:type="paragraph" w:customStyle="1" w:styleId="1CF2F2C935E94356AC5BB1CDCF204DA3">
    <w:name w:val="1CF2F2C935E94356AC5BB1CDCF204DA3"/>
  </w:style>
  <w:style w:type="paragraph" w:customStyle="1" w:styleId="F3D9E92BF8914D518BC6B46FC0C0FE1B">
    <w:name w:val="F3D9E92BF8914D518BC6B46FC0C0FE1B"/>
  </w:style>
  <w:style w:type="paragraph" w:customStyle="1" w:styleId="0E713EA5437349CF8E156C3FB9579614">
    <w:name w:val="0E713EA5437349CF8E156C3FB9579614"/>
  </w:style>
  <w:style w:type="paragraph" w:customStyle="1" w:styleId="92C34CDE6FF9424587D4885C4F2B27D4">
    <w:name w:val="92C34CDE6FF9424587D4885C4F2B27D4"/>
  </w:style>
  <w:style w:type="paragraph" w:customStyle="1" w:styleId="1336E4FA040C4AF6AE033F137A4127A2">
    <w:name w:val="1336E4FA040C4AF6AE033F137A412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0205A17D8063495DB215A4B60D0EB3D0">
    <w:name w:val="0205A17D8063495DB215A4B60D0EB3D0"/>
  </w:style>
  <w:style w:type="paragraph" w:customStyle="1" w:styleId="2B6D8E9892F54CBC883C3AA8C7B37529">
    <w:name w:val="2B6D8E9892F54CBC883C3AA8C7B37529"/>
  </w:style>
  <w:style w:type="paragraph" w:customStyle="1" w:styleId="CD31BD18EC794E218241035F34FE284E">
    <w:name w:val="CD31BD18EC794E218241035F34FE284E"/>
  </w:style>
  <w:style w:type="paragraph" w:customStyle="1" w:styleId="15EBC9BD70B6461A8F518615AE42FC8C">
    <w:name w:val="15EBC9BD70B6461A8F518615AE42FC8C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EB2E46775F7C4338BE8C8B397D748182">
    <w:name w:val="EB2E46775F7C4338BE8C8B397D748182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32625470F78243D1A2BC03E9B315B9C9">
    <w:name w:val="32625470F78243D1A2BC03E9B315B9C9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647823E27294A2CBA781D4BFECD8143">
    <w:name w:val="E647823E27294A2CBA781D4BFECD8143"/>
  </w:style>
  <w:style w:type="paragraph" w:customStyle="1" w:styleId="5ABD71E0C6A14D0BB7E38404E639719E">
    <w:name w:val="5ABD71E0C6A14D0BB7E38404E639719E"/>
  </w:style>
  <w:style w:type="paragraph" w:customStyle="1" w:styleId="AEE51B0A3B284AABA4861B8D5C8FC491">
    <w:name w:val="AEE51B0A3B284AABA4861B8D5C8FC491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B8C79B62F4F41B5B0D3CF72029EDF7B">
    <w:name w:val="4B8C79B62F4F41B5B0D3CF72029EDF7B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9FD1DDAF4498F8B35671F4A36EC27">
    <w:name w:val="ECA9FD1DDAF4498F8B35671F4A36EC27"/>
  </w:style>
  <w:style w:type="paragraph" w:customStyle="1" w:styleId="0311F754CB0E4129AB3F1B250C4F10A3">
    <w:name w:val="0311F754CB0E4129AB3F1B250C4F10A3"/>
  </w:style>
  <w:style w:type="paragraph" w:customStyle="1" w:styleId="EFFFC75869C74DE09FFBA452C6A277C8">
    <w:name w:val="EFFFC75869C74DE09FFBA452C6A277C8"/>
  </w:style>
  <w:style w:type="paragraph" w:customStyle="1" w:styleId="FC6EB712BB3C4ECEAA44B2C313CE7181">
    <w:name w:val="FC6EB712BB3C4ECEAA44B2C313CE7181"/>
  </w:style>
  <w:style w:type="paragraph" w:customStyle="1" w:styleId="4862E7E7FDC94E91B9ECDD5D9E158D2A">
    <w:name w:val="4862E7E7FDC94E91B9ECDD5D9E158D2A"/>
  </w:style>
  <w:style w:type="paragraph" w:customStyle="1" w:styleId="8223BC83A4274825A6F630C4671D83DE">
    <w:name w:val="8223BC83A4274825A6F630C4671D83DE"/>
  </w:style>
  <w:style w:type="paragraph" w:customStyle="1" w:styleId="7E42A1B8A0BC48B6BA5513D56471989B">
    <w:name w:val="7E42A1B8A0BC48B6BA5513D56471989B"/>
  </w:style>
  <w:style w:type="paragraph" w:customStyle="1" w:styleId="C883FD9A635E499E83BD2E9C405079B5">
    <w:name w:val="C883FD9A635E499E83BD2E9C405079B5"/>
  </w:style>
  <w:style w:type="paragraph" w:customStyle="1" w:styleId="EA16B127E69249EE9B81BAD14449DD99">
    <w:name w:val="EA16B127E69249EE9B81BAD14449DD99"/>
  </w:style>
  <w:style w:type="paragraph" w:customStyle="1" w:styleId="42E88E020AF84EE18BC23B4445F8B73B">
    <w:name w:val="42E88E020AF84EE18BC23B4445F8B73B"/>
  </w:style>
  <w:style w:type="paragraph" w:customStyle="1" w:styleId="A603F0D1D687465F8F37ED35BE4C68D0">
    <w:name w:val="A603F0D1D687465F8F37ED35BE4C68D0"/>
  </w:style>
  <w:style w:type="paragraph" w:customStyle="1" w:styleId="903184C513B044B591EEE78AB2C927C6">
    <w:name w:val="903184C513B044B591EEE78AB2C927C6"/>
  </w:style>
  <w:style w:type="paragraph" w:customStyle="1" w:styleId="04F9B3931E0A4A2B9B52C6B2B1DA6FA6">
    <w:name w:val="04F9B3931E0A4A2B9B52C6B2B1DA6FA6"/>
  </w:style>
  <w:style w:type="paragraph" w:customStyle="1" w:styleId="535E860BAE16433FB9C3012F77DF82F7">
    <w:name w:val="535E860BAE16433FB9C3012F77DF82F7"/>
  </w:style>
  <w:style w:type="paragraph" w:customStyle="1" w:styleId="1CF2F2C935E94356AC5BB1CDCF204DA3">
    <w:name w:val="1CF2F2C935E94356AC5BB1CDCF204DA3"/>
  </w:style>
  <w:style w:type="paragraph" w:customStyle="1" w:styleId="F3D9E92BF8914D518BC6B46FC0C0FE1B">
    <w:name w:val="F3D9E92BF8914D518BC6B46FC0C0FE1B"/>
  </w:style>
  <w:style w:type="paragraph" w:customStyle="1" w:styleId="0E713EA5437349CF8E156C3FB9579614">
    <w:name w:val="0E713EA5437349CF8E156C3FB9579614"/>
  </w:style>
  <w:style w:type="paragraph" w:customStyle="1" w:styleId="92C34CDE6FF9424587D4885C4F2B27D4">
    <w:name w:val="92C34CDE6FF9424587D4885C4F2B27D4"/>
  </w:style>
  <w:style w:type="paragraph" w:customStyle="1" w:styleId="1336E4FA040C4AF6AE033F137A4127A2">
    <w:name w:val="1336E4FA040C4AF6AE033F137A412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 строгое</Template>
  <TotalTime>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Диана Саенко</dc:creator>
  <cp:lastModifiedBy>Windows User</cp:lastModifiedBy>
  <cp:revision>3</cp:revision>
  <dcterms:created xsi:type="dcterms:W3CDTF">2016-09-02T07:09:00Z</dcterms:created>
  <dcterms:modified xsi:type="dcterms:W3CDTF">2016-09-02T07:42:00Z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